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SAMSON JUDGE OF ISREAL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ANGEL    </w:t>
      </w:r>
      <w:r>
        <w:t xml:space="preserve">   BARREN    </w:t>
      </w:r>
      <w:r>
        <w:t xml:space="preserve">   BLINDED    </w:t>
      </w:r>
      <w:r>
        <w:t xml:space="preserve">   BURNT FIELDS    </w:t>
      </w:r>
      <w:r>
        <w:t xml:space="preserve">   CITY GATES    </w:t>
      </w:r>
      <w:r>
        <w:t xml:space="preserve">   DAGON    </w:t>
      </w:r>
      <w:r>
        <w:t xml:space="preserve">   DEATH    </w:t>
      </w:r>
      <w:r>
        <w:t xml:space="preserve">   DELILAH    </w:t>
      </w:r>
      <w:r>
        <w:t xml:space="preserve">   DONKEYS JAWBONE    </w:t>
      </w:r>
      <w:r>
        <w:t xml:space="preserve">   ENTICED    </w:t>
      </w:r>
      <w:r>
        <w:t xml:space="preserve">   FOXES    </w:t>
      </w:r>
      <w:r>
        <w:t xml:space="preserve">   HARLOT    </w:t>
      </w:r>
      <w:r>
        <w:t xml:space="preserve">   HONEY    </w:t>
      </w:r>
      <w:r>
        <w:t xml:space="preserve">   JUDGE    </w:t>
      </w:r>
      <w:r>
        <w:t xml:space="preserve">   MANOAH    </w:t>
      </w:r>
      <w:r>
        <w:t xml:space="preserve">   NAZAEITE VOW    </w:t>
      </w:r>
      <w:r>
        <w:t xml:space="preserve">   PHILISTINES    </w:t>
      </w:r>
      <w:r>
        <w:t xml:space="preserve">   RIDDLE    </w:t>
      </w:r>
      <w:r>
        <w:t xml:space="preserve">   SAMSON    </w:t>
      </w:r>
      <w:r>
        <w:t xml:space="preserve">   SEVEN LOCKS    </w:t>
      </w:r>
      <w:r>
        <w:t xml:space="preserve">   TEMPLE PILLAR    </w:t>
      </w:r>
      <w:r>
        <w:t xml:space="preserve">   TIMNATH    </w:t>
      </w:r>
      <w:r>
        <w:t xml:space="preserve">   TRIBE OF DAN    </w:t>
      </w:r>
      <w:r>
        <w:t xml:space="preserve">   UNCIRCUMCISED    </w:t>
      </w:r>
      <w:r>
        <w:t xml:space="preserve">   VEXED SOUL    </w:t>
      </w:r>
      <w:r>
        <w:t xml:space="preserve">   WIFE    </w:t>
      </w:r>
      <w:r>
        <w:t xml:space="preserve">   WONDERFUL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SAMSON JUDGE OF ISREAL</dc:title>
  <dcterms:created xsi:type="dcterms:W3CDTF">2021-10-11T16:00:26Z</dcterms:created>
  <dcterms:modified xsi:type="dcterms:W3CDTF">2021-10-11T16:00:26Z</dcterms:modified>
</cp:coreProperties>
</file>