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funding    </w:t>
      </w:r>
      <w:r>
        <w:t xml:space="preserve">   choking    </w:t>
      </w:r>
      <w:r>
        <w:t xml:space="preserve">   Source    </w:t>
      </w:r>
      <w:r>
        <w:t xml:space="preserve">   Camara    </w:t>
      </w:r>
      <w:r>
        <w:t xml:space="preserve">   BELIEVE    </w:t>
      </w:r>
      <w:r>
        <w:t xml:space="preserve">   SART    </w:t>
      </w:r>
      <w:r>
        <w:t xml:space="preserve">   buccal    </w:t>
      </w:r>
      <w:r>
        <w:t xml:space="preserve">   counseling    </w:t>
      </w:r>
      <w:r>
        <w:t xml:space="preserve">   trauma    </w:t>
      </w:r>
      <w:r>
        <w:t xml:space="preserve">   neurobiology    </w:t>
      </w:r>
      <w:r>
        <w:t xml:space="preserve">   light    </w:t>
      </w:r>
      <w:r>
        <w:t xml:space="preserve">   erythema    </w:t>
      </w:r>
      <w:r>
        <w:t xml:space="preserve">   YSTR    </w:t>
      </w:r>
      <w:r>
        <w:t xml:space="preserve">   abrasion    </w:t>
      </w:r>
      <w:r>
        <w:t xml:space="preserve">   laceration    </w:t>
      </w:r>
      <w:r>
        <w:t xml:space="preserve">   DNA    </w:t>
      </w:r>
      <w:r>
        <w:t xml:space="preserve">   colposcope    </w:t>
      </w:r>
      <w:r>
        <w:t xml:space="preserve">   consent    </w:t>
      </w:r>
      <w:r>
        <w:t xml:space="preserve">   strangulation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SANE</dc:title>
  <dcterms:created xsi:type="dcterms:W3CDTF">2021-10-11T16:00:34Z</dcterms:created>
  <dcterms:modified xsi:type="dcterms:W3CDTF">2021-10-11T16:00:34Z</dcterms:modified>
</cp:coreProperties>
</file>