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SANSUM MEDICAL SPECIALTY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ALLERGY    </w:t>
      </w:r>
      <w:r>
        <w:t xml:space="preserve">   AUDIOLOGY    </w:t>
      </w:r>
      <w:r>
        <w:t xml:space="preserve">   BARIATRIC SURGERY    </w:t>
      </w:r>
      <w:r>
        <w:t xml:space="preserve">   CANCER CENTER    </w:t>
      </w:r>
      <w:r>
        <w:t xml:space="preserve">   CARDIOLOGY    </w:t>
      </w:r>
      <w:r>
        <w:t xml:space="preserve">   DERMATOLOGY    </w:t>
      </w:r>
      <w:r>
        <w:t xml:space="preserve">   DIABETES EDUCATION    </w:t>
      </w:r>
      <w:r>
        <w:t xml:space="preserve">   DOCTORS WEIGHT MANAGEMENT    </w:t>
      </w:r>
      <w:r>
        <w:t xml:space="preserve">   EAR NOSE THROAT    </w:t>
      </w:r>
      <w:r>
        <w:t xml:space="preserve">   ENDOCRINOLOGY    </w:t>
      </w:r>
      <w:r>
        <w:t xml:space="preserve">   FACIAL PLASTIC SURGERY    </w:t>
      </w:r>
      <w:r>
        <w:t xml:space="preserve">   GASTROENTEROLOGY    </w:t>
      </w:r>
      <w:r>
        <w:t xml:space="preserve">   GERIATRICS    </w:t>
      </w:r>
      <w:r>
        <w:t xml:space="preserve">   GYNECOLOGY    </w:t>
      </w:r>
      <w:r>
        <w:t xml:space="preserve">   HEMATOLOGY    </w:t>
      </w:r>
      <w:r>
        <w:t xml:space="preserve">   INFECTIOUS DISEASE    </w:t>
      </w:r>
      <w:r>
        <w:t xml:space="preserve">   LABORATORY    </w:t>
      </w:r>
      <w:r>
        <w:t xml:space="preserve">   NEPHROLOGY    </w:t>
      </w:r>
      <w:r>
        <w:t xml:space="preserve">   NUCLEAR MEDICINE    </w:t>
      </w:r>
      <w:r>
        <w:t xml:space="preserve">   NUTRITION    </w:t>
      </w:r>
      <w:r>
        <w:t xml:space="preserve">   ONCOLOGY    </w:t>
      </w:r>
      <w:r>
        <w:t xml:space="preserve">   PEDIATRICS    </w:t>
      </w:r>
      <w:r>
        <w:t xml:space="preserve">   PHYSICAL THERAPY    </w:t>
      </w:r>
      <w:r>
        <w:t xml:space="preserve">   PODIATRY    </w:t>
      </w:r>
      <w:r>
        <w:t xml:space="preserve">   PSYCHIATRY    </w:t>
      </w:r>
      <w:r>
        <w:t xml:space="preserve">   RADIOLOGY    </w:t>
      </w:r>
      <w:r>
        <w:t xml:space="preserve">   URGENT CARE    </w:t>
      </w:r>
      <w:r>
        <w:t xml:space="preserve">   UROLOGY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SANSUM MEDICAL SPECIALTY</dc:title>
  <dcterms:created xsi:type="dcterms:W3CDTF">2021-10-11T16:00:43Z</dcterms:created>
  <dcterms:modified xsi:type="dcterms:W3CDTF">2021-10-11T16:00:43Z</dcterms:modified>
</cp:coreProperties>
</file>