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SANTO DOMINGO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COLUMBUS PARK    </w:t>
      </w:r>
      <w:r>
        <w:t xml:space="preserve">   PLATANO    </w:t>
      </w:r>
      <w:r>
        <w:t xml:space="preserve">   MANIOCA    </w:t>
      </w:r>
      <w:r>
        <w:t xml:space="preserve">   REPUBBLICA DOMINICANA    </w:t>
      </w:r>
      <w:r>
        <w:t xml:space="preserve">   GIUDAISMO    </w:t>
      </w:r>
      <w:r>
        <w:t xml:space="preserve">   BUDDISMO    </w:t>
      </w:r>
      <w:r>
        <w:t xml:space="preserve">   CRISTIANESIMO    </w:t>
      </w:r>
      <w:r>
        <w:t xml:space="preserve">   QUINOA    </w:t>
      </w:r>
      <w:r>
        <w:t xml:space="preserve">   MANGO    </w:t>
      </w:r>
      <w:r>
        <w:t xml:space="preserve">   BACHATA    </w:t>
      </w:r>
      <w:r>
        <w:t xml:space="preserve">   BASEBALL    </w:t>
      </w:r>
      <w:r>
        <w:t xml:space="preserve">   MERENGUE    </w:t>
      </w:r>
      <w:r>
        <w:t xml:space="preserve">   BANDERA    </w:t>
      </w:r>
      <w:r>
        <w:t xml:space="preserve">   CARAIBI    </w:t>
      </w:r>
      <w:r>
        <w:t xml:space="preserve">   SPAGNOLO    </w:t>
      </w:r>
      <w:r>
        <w:t xml:space="preserve">   PESOS    </w:t>
      </w:r>
      <w:r>
        <w:t xml:space="preserve">   SANTO DOMINGO    </w:t>
      </w:r>
      <w:r>
        <w:t xml:space="preserve">   INGLESE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</dc:title>
  <dcterms:created xsi:type="dcterms:W3CDTF">2021-10-11T16:02:40Z</dcterms:created>
  <dcterms:modified xsi:type="dcterms:W3CDTF">2021-10-11T16:02:40Z</dcterms:modified>
</cp:coreProperties>
</file>