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SARAH AND TAYLOR'S BABY SHOWER AUG.14,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ANNETTE    </w:t>
      </w:r>
      <w:r>
        <w:t xml:space="preserve">   LOVE    </w:t>
      </w:r>
      <w:r>
        <w:t xml:space="preserve">   BOOKS    </w:t>
      </w:r>
      <w:r>
        <w:t xml:space="preserve">   ELEPHANT    </w:t>
      </w:r>
      <w:r>
        <w:t xml:space="preserve">   CUPCAKE    </w:t>
      </w:r>
      <w:r>
        <w:t xml:space="preserve">   CUTIE    </w:t>
      </w:r>
      <w:r>
        <w:t xml:space="preserve">   FIRSTBORN    </w:t>
      </w:r>
      <w:r>
        <w:t xml:space="preserve">   BLANKET    </w:t>
      </w:r>
      <w:r>
        <w:t xml:space="preserve">   TOMBOY    </w:t>
      </w:r>
      <w:r>
        <w:t xml:space="preserve">   BOTTLE    </w:t>
      </w:r>
      <w:r>
        <w:t xml:space="preserve">   FAMILY    </w:t>
      </w:r>
      <w:r>
        <w:t xml:space="preserve">   PINK    </w:t>
      </w:r>
      <w:r>
        <w:t xml:space="preserve">   TOYS    </w:t>
      </w:r>
      <w:r>
        <w:t xml:space="preserve">   DIAPERS    </w:t>
      </w:r>
      <w:r>
        <w:t xml:space="preserve">   SHOWER    </w:t>
      </w:r>
      <w:r>
        <w:t xml:space="preserve">   PRINCESS    </w:t>
      </w:r>
      <w:r>
        <w:t xml:space="preserve">   DADDY    </w:t>
      </w:r>
      <w:r>
        <w:t xml:space="preserve">   MOMMY    </w:t>
      </w:r>
      <w:r>
        <w:t xml:space="preserve">   GIRL    </w:t>
      </w:r>
      <w:r>
        <w:t xml:space="preserve">   BABY    </w:t>
      </w:r>
      <w:r>
        <w:t xml:space="preserve">   MILK    </w:t>
      </w:r>
      <w:r>
        <w:t xml:space="preserve">   DRESS    </w:t>
      </w:r>
      <w:r>
        <w:t xml:space="preserve">   CROW    </w:t>
      </w:r>
      <w:r>
        <w:t xml:space="preserve">   LILYAN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AND TAYLOR'S BABY SHOWER AUG.14, 2021</dc:title>
  <dcterms:created xsi:type="dcterms:W3CDTF">2021-10-11T16:03:03Z</dcterms:created>
  <dcterms:modified xsi:type="dcterms:W3CDTF">2021-10-11T16:03:03Z</dcterms:modified>
</cp:coreProperties>
</file>