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SAT#2 and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having excess amount of body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disorder characterized by compulsive overeating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precise not exact or 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mistaken and untrue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weight loss plans that are popular for only a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non- food form of one or more nutrients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false notion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is a disorder in which some form of purging or clearing of digestive tract follows cycles of overeating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is a ratio that allows you to asses your body size in relation to your height and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outward appearance, a  representation or a copy of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passing quickly ephemeral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mineral that help maintain the body's fluid balance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in which the person is less than the standard weight for his or her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passing in time remaining or existing only briefly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restoring lost body fluids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apparently seen but without any true physical  presence, an illusion of the brain, a ghost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vanish or likely to vanish without much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foods that are high in nutrients as compared with calories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chemical substance from plants that may be sold as dietary supplement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repeated pattern of loss or regain of body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very large amount of dietary supplement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whim or an odd or fancifal idea, sometimes a quaint or  unorthodox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apparently seen without any true physical presence an illusion of he brain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person who eats mostly or only plant foods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is an extreme harmful eating behavior that can cause serious illness or even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a condition in which a person is heavier than the standard weight range for his or her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affected by several factors including media images and the attitude of family's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SAT#2 and Vocab</dc:title>
  <dcterms:created xsi:type="dcterms:W3CDTF">2021-10-11T16:04:22Z</dcterms:created>
  <dcterms:modified xsi:type="dcterms:W3CDTF">2021-10-11T16:04:22Z</dcterms:modified>
</cp:coreProperties>
</file>