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SATPIN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Small"/>
      </w:pPr>
      <w:r>
        <w:t xml:space="preserve">   sat    </w:t>
      </w:r>
      <w:r>
        <w:t xml:space="preserve">   nap    </w:t>
      </w:r>
      <w:r>
        <w:t xml:space="preserve">   pin    </w:t>
      </w:r>
      <w:r>
        <w:t xml:space="preserve">   pat    </w:t>
      </w:r>
      <w:r>
        <w:t xml:space="preserve">   sap    </w:t>
      </w:r>
      <w:r>
        <w:t xml:space="preserve">   pit    </w:t>
      </w:r>
      <w:r>
        <w:t xml:space="preserve">   sip    </w:t>
      </w:r>
      <w:r>
        <w:t xml:space="preserve">   sit    </w:t>
      </w:r>
      <w:r>
        <w:t xml:space="preserve">   ant    </w:t>
      </w:r>
      <w:r>
        <w:t xml:space="preserve">   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SATPIN</dc:title>
  <dcterms:created xsi:type="dcterms:W3CDTF">2021-10-11T16:03:29Z</dcterms:created>
  <dcterms:modified xsi:type="dcterms:W3CDTF">2021-10-11T16:03:29Z</dcterms:modified>
</cp:coreProperties>
</file>