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SAT 7th Grade Spelling List Week 11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ecstatic    </w:t>
      </w:r>
      <w:r>
        <w:t xml:space="preserve">   droll    </w:t>
      </w:r>
      <w:r>
        <w:t xml:space="preserve">   drivel    </w:t>
      </w:r>
      <w:r>
        <w:t xml:space="preserve">   domineer    </w:t>
      </w:r>
      <w:r>
        <w:t xml:space="preserve">   diurnal    </w:t>
      </w:r>
      <w:r>
        <w:t xml:space="preserve">   dither    </w:t>
      </w:r>
      <w:r>
        <w:t xml:space="preserve">   distraught    </w:t>
      </w:r>
      <w:r>
        <w:t xml:space="preserve">   dispirit    </w:t>
      </w:r>
      <w:r>
        <w:t xml:space="preserve">   disclose    </w:t>
      </w:r>
      <w:r>
        <w:t xml:space="preserve">   disclaim    </w:t>
      </w:r>
      <w:r>
        <w:t xml:space="preserve">   diplomacy    </w:t>
      </w:r>
      <w:r>
        <w:t xml:space="preserve">   digress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7th Grade Spelling List Week 11</dc:title>
  <dcterms:created xsi:type="dcterms:W3CDTF">2021-10-11T16:03:34Z</dcterms:created>
  <dcterms:modified xsi:type="dcterms:W3CDTF">2021-10-11T16:03:34Z</dcterms:modified>
</cp:coreProperties>
</file>