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SAT CROSS-VOCAB!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cause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hidden; undercover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noisy, attacking speech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something subtle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fame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swelling; fluttering; waving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narrow-minded, prejudiced person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give voting rights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rough; coarse; harsh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recoil in fear; shrink away from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lucky charm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cheat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hinder; obstruct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improve; make better or clearer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maze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payment for work done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going off the main subject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fake; false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complex; difficult to solve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taking credit for someone else's writing or ideas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calm; peaceful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hate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to start a fire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harmful; poisonous; lethal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humiliation; degradation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SAT CROSS-VOCAB!</dc:title>
  <dcterms:created xsi:type="dcterms:W3CDTF">2021-10-11T16:02:06Z</dcterms:created>
  <dcterms:modified xsi:type="dcterms:W3CDTF">2021-10-11T16:02:06Z</dcterms:modified>
</cp:coreProperties>
</file>