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sociable; outgoing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riddle or mystery; a puzzling or baffling matter or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ridicule or make fun of; to scoff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showing unselfish concern for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necessary; not an essential part; not relevant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lacking freshness and zest; flat; stale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extremely poisonous; deadly; full of spiteful hatred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strongly opinionated; rigid; dictatorial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very old and no longer in use; obsolete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who lives for 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self-satisfied, smug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causing ruin; harmful, pernicious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self-server who tries to gain the favor of others through the use flattery or by being overly attentive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briefness or conciseness in speech or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unoriginal; taken from something already existing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eager to fight; belligerent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lacking respect; scornful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using language in a pompous, showy way; speaking to impress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lack of harmony; loud and unpleasant noise; a racket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pacify, soothe, or appease; to make less severe or violent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CROSSWORD PUZZLE</dc:title>
  <dcterms:created xsi:type="dcterms:W3CDTF">2021-10-11T16:03:39Z</dcterms:created>
  <dcterms:modified xsi:type="dcterms:W3CDTF">2021-10-11T16:03:39Z</dcterms:modified>
</cp:coreProperties>
</file>