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SAT Practice Advanced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start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 voting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narrow-minded; prejudiced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hinder; obstruct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harmful; poisonous; lethal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lucky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fake;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rough; coarse;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subtle; a fine shade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taking credit for someone else's work or ideas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hidden; undercover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going of main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payment for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calm;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cheat; defraud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complex; difficult to 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storage area for a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Practice Advanced Vocabulary</dc:title>
  <dcterms:created xsi:type="dcterms:W3CDTF">2021-10-11T16:02:19Z</dcterms:created>
  <dcterms:modified xsi:type="dcterms:W3CDTF">2021-10-11T16:02:19Z</dcterms:modified>
</cp:coreProperties>
</file>