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tangible    </w:t>
      </w:r>
      <w:r>
        <w:t xml:space="preserve">   replete    </w:t>
      </w:r>
      <w:r>
        <w:t xml:space="preserve">   plaintiff    </w:t>
      </w:r>
      <w:r>
        <w:t xml:space="preserve">   nullyify    </w:t>
      </w:r>
      <w:r>
        <w:t xml:space="preserve">   labyrinth    </w:t>
      </w:r>
      <w:r>
        <w:t xml:space="preserve">   harangue    </w:t>
      </w:r>
      <w:r>
        <w:t xml:space="preserve">   enhance    </w:t>
      </w:r>
      <w:r>
        <w:t xml:space="preserve">   vower    </w:t>
      </w:r>
      <w:r>
        <w:t xml:space="preserve">   bollowing    </w:t>
      </w:r>
      <w:r>
        <w:t xml:space="preserve">   abasement    </w:t>
      </w:r>
      <w:r>
        <w:t xml:space="preserve">   tangent    </w:t>
      </w:r>
      <w:r>
        <w:t xml:space="preserve">   renown    </w:t>
      </w:r>
      <w:r>
        <w:t xml:space="preserve">   plagiarism    </w:t>
      </w:r>
      <w:r>
        <w:t xml:space="preserve">   nuance    </w:t>
      </w:r>
      <w:r>
        <w:t xml:space="preserve">   knotty    </w:t>
      </w:r>
      <w:r>
        <w:t xml:space="preserve">   hangar    </w:t>
      </w:r>
      <w:r>
        <w:t xml:space="preserve">   engender    </w:t>
      </w:r>
      <w:r>
        <w:t xml:space="preserve">   covert    </w:t>
      </w:r>
      <w:r>
        <w:t xml:space="preserve">   bilk    </w:t>
      </w:r>
      <w:r>
        <w:t xml:space="preserve">   abrasive    </w:t>
      </w:r>
      <w:r>
        <w:t xml:space="preserve">   talisman    </w:t>
      </w:r>
      <w:r>
        <w:t xml:space="preserve">   remuneration    </w:t>
      </w:r>
      <w:r>
        <w:t xml:space="preserve">   placid    </w:t>
      </w:r>
      <w:r>
        <w:t xml:space="preserve">   noxious    </w:t>
      </w:r>
      <w:r>
        <w:t xml:space="preserve">   kindle    </w:t>
      </w:r>
      <w:r>
        <w:t xml:space="preserve">   hamper    </w:t>
      </w:r>
      <w:r>
        <w:t xml:space="preserve">   enfrenchise    </w:t>
      </w:r>
      <w:r>
        <w:t xml:space="preserve">   counterfit    </w:t>
      </w:r>
      <w:r>
        <w:t xml:space="preserve">   bigot    </w:t>
      </w:r>
      <w:r>
        <w:t xml:space="preserve">   abhor    </w:t>
      </w:r>
      <w:r>
        <w:t xml:space="preserve">   lucid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</dc:title>
  <dcterms:created xsi:type="dcterms:W3CDTF">2021-10-11T16:02:32Z</dcterms:created>
  <dcterms:modified xsi:type="dcterms:W3CDTF">2021-10-11T16:02:32Z</dcterms:modified>
</cp:coreProperties>
</file>