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SAT Vocab Crossword Puzzle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excess; over-indulgence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find unacceptable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working; diligent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arrogant; proud; insolent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terribly evil; abominate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scornful, hateful, or disdainful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demolish; to destroy completely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mutual hatred or ill will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ruin or spoil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based on observation or experiment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make angry, enrage, or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make dirty or to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same; uniform; consisting of only one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bring into existence; give rise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mock or disregard as ridiculous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disaster or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look down upon; to act superior towards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appropriate; apropos; suitable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evil; wicked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mixed; consisting of many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plentiful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support or adopt </w:t>
            </w:r>
          </w:p>
        </w:tc>
      </w:tr>
    </w:tbl>
    <w:p>
      <w:pPr>
        <w:pStyle w:val="WordBankLarge"/>
      </w:pPr>
      <w:r>
        <w:t xml:space="preserve">   contemptuous     </w:t>
      </w:r>
      <w:r>
        <w:t xml:space="preserve">   apt     </w:t>
      </w:r>
      <w:r>
        <w:t xml:space="preserve">   condescend     </w:t>
      </w:r>
      <w:r>
        <w:t xml:space="preserve">   haughty     </w:t>
      </w:r>
      <w:r>
        <w:t xml:space="preserve">   engender     </w:t>
      </w:r>
      <w:r>
        <w:t xml:space="preserve">   deplore     </w:t>
      </w:r>
      <w:r>
        <w:t xml:space="preserve">   enmity     </w:t>
      </w:r>
      <w:r>
        <w:t xml:space="preserve">   espouse     </w:t>
      </w:r>
      <w:r>
        <w:t xml:space="preserve">   exasperate     </w:t>
      </w:r>
      <w:r>
        <w:t xml:space="preserve">   nefarious     </w:t>
      </w:r>
      <w:r>
        <w:t xml:space="preserve">   heinous     </w:t>
      </w:r>
      <w:r>
        <w:t xml:space="preserve">   mar     </w:t>
      </w:r>
      <w:r>
        <w:t xml:space="preserve">   raze     </w:t>
      </w:r>
      <w:r>
        <w:t xml:space="preserve">   debacle    </w:t>
      </w:r>
      <w:r>
        <w:t xml:space="preserve">   malediction     </w:t>
      </w:r>
      <w:r>
        <w:t xml:space="preserve">   scoff    </w:t>
      </w:r>
      <w:r>
        <w:t xml:space="preserve">   sully    </w:t>
      </w:r>
      <w:r>
        <w:t xml:space="preserve">   empirical    </w:t>
      </w:r>
      <w:r>
        <w:t xml:space="preserve">   heterogeneous    </w:t>
      </w:r>
      <w:r>
        <w:t xml:space="preserve">   homogeneous    </w:t>
      </w:r>
      <w:r>
        <w:t xml:space="preserve">   assiduous     </w:t>
      </w:r>
      <w:r>
        <w:t xml:space="preserve">   surfeit     </w:t>
      </w:r>
      <w:r>
        <w:t xml:space="preserve">   disseminate    </w:t>
      </w:r>
      <w:r>
        <w:t xml:space="preserve">   copious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 Crossword Puzzle 1-8</dc:title>
  <dcterms:created xsi:type="dcterms:W3CDTF">2021-10-11T16:03:01Z</dcterms:created>
  <dcterms:modified xsi:type="dcterms:W3CDTF">2021-10-11T16:03:01Z</dcterms:modified>
</cp:coreProperties>
</file>