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SAT Vocabulary 1-20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uncertain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sharp-cornered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tell the difference between two or more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obvious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express deep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honor or praise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harmful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beyond what is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calm;peaceful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someone that changes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overly proud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generous;giving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that stays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decorate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strong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intense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boring and stupid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create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Vocabulary 1-20</dc:title>
  <dcterms:created xsi:type="dcterms:W3CDTF">2021-10-11T16:03:05Z</dcterms:created>
  <dcterms:modified xsi:type="dcterms:W3CDTF">2021-10-11T16:03:05Z</dcterms:modified>
</cp:coreProperties>
</file>