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Vocabulary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(n.) a payment for goods or services; a compensation for losses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(n.) one who begins a lawsuit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(n.) an object that serves as a charm or is believed to confer magical powers, an amulet, fetis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(n.) a complicated network of winding passages; a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(n.) freedom from blame, guilt,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(v.) to hold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(n.) a precursor; an indication; an 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(n.) humiliation; degradation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(adj.) hidden; undercover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(v.) swelling; fluttering; waving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(adj.) deserving blame or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(n.) fame, glory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(n.) off-topic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(v.) to produce, cause, or bring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(n.) a narrow-minded, prejudiced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(adj.) harmful, toxic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(v.) to crouch or shrink away from in fear or shame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(n.) an act, utterance, or writing showing contempt for something sacred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(v) cheat; defraud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(n.) storage area (like garage) for a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(v) Ignite, cause to begin burning; incite, arouse, inflame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(v.) to regard with horror or loathing; to hate deeply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(adj.) capable of being touched; real, concrete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(adj.) full, abundant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(adj.) fake;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(adj.) peaceful, calm, tranquil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(v.) to give voting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(adj.) causing irritation, harsh; grinding or wearing down; (n.) a substance used to smooth or 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(n.) puzzle, mystery, riddle; mysterious or contradictory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(n.) A lengthy and aggressive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(adj.) noisy in a coarse, offensive way; obvious or conspicuous, especially in an unfavorable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(v.) improve; make better or clearer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(v.) to repeal, cancel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(n.) applause; enthusiastic praise or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(v.) to make of no value or consequence, cancel, wipe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(adj.) complex, difficult to solve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 Crossword </dc:title>
  <dcterms:created xsi:type="dcterms:W3CDTF">2021-10-11T16:02:43Z</dcterms:created>
  <dcterms:modified xsi:type="dcterms:W3CDTF">2021-10-11T16:02:43Z</dcterms:modified>
</cp:coreProperties>
</file>