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Vocabulary 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supernatural character or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excessively worshipping one object 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inclined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easy, requiring little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corrupt by various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model of excellence or perfection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humiliating, disgracing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resentment, offense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lower the quality or esteem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expose the falseness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forbidden, not permitted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existing everywhere, widespread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apparently contradictory statement that is perhaps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incorrect, misleading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meticulous, demanding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greatest in importance, rank,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join, 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significant, conspicuous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 Lesson 6</dc:title>
  <dcterms:created xsi:type="dcterms:W3CDTF">2021-10-11T16:02:46Z</dcterms:created>
  <dcterms:modified xsi:type="dcterms:W3CDTF">2021-10-11T16:02:46Z</dcterms:modified>
</cp:coreProperties>
</file>