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vulnerable    </w:t>
      </w:r>
      <w:r>
        <w:t xml:space="preserve">   distort    </w:t>
      </w:r>
      <w:r>
        <w:t xml:space="preserve">   profuse    </w:t>
      </w:r>
      <w:r>
        <w:t xml:space="preserve">   ambiguous    </w:t>
      </w:r>
      <w:r>
        <w:t xml:space="preserve">   ameliorate    </w:t>
      </w:r>
      <w:r>
        <w:t xml:space="preserve">   anarchy    </w:t>
      </w:r>
      <w:r>
        <w:t xml:space="preserve">   apathy    </w:t>
      </w:r>
      <w:r>
        <w:t xml:space="preserve">   arrogant    </w:t>
      </w:r>
      <w:r>
        <w:t xml:space="preserve">   augment    </w:t>
      </w:r>
      <w:r>
        <w:t xml:space="preserve">   banal    </w:t>
      </w:r>
      <w:r>
        <w:t xml:space="preserve">   candid    </w:t>
      </w:r>
      <w:r>
        <w:t xml:space="preserve">   censor    </w:t>
      </w:r>
      <w:r>
        <w:t xml:space="preserve">   competent    </w:t>
      </w:r>
      <w:r>
        <w:t xml:space="preserve">   diligent    </w:t>
      </w:r>
      <w:r>
        <w:t xml:space="preserve">   discern    </w:t>
      </w:r>
      <w:r>
        <w:t xml:space="preserve">   disdain    </w:t>
      </w:r>
      <w:r>
        <w:t xml:space="preserve">   diversity    </w:t>
      </w:r>
      <w:r>
        <w:t xml:space="preserve">   dogmatic    </w:t>
      </w:r>
      <w:r>
        <w:t xml:space="preserve">   enigma    </w:t>
      </w:r>
      <w:r>
        <w:t xml:space="preserve">   erratic    </w:t>
      </w:r>
      <w:r>
        <w:t xml:space="preserve">   hostile    </w:t>
      </w:r>
      <w:r>
        <w:t xml:space="preserve">   innocuous    </w:t>
      </w:r>
      <w:r>
        <w:t xml:space="preserve">   laudable    </w:t>
      </w:r>
      <w:r>
        <w:t xml:space="preserve">   malicious    </w:t>
      </w:r>
      <w:r>
        <w:t xml:space="preserve">   meticulous    </w:t>
      </w:r>
      <w:r>
        <w:t xml:space="preserve">   obscure    </w:t>
      </w:r>
      <w:r>
        <w:t xml:space="preserve">   pious    </w:t>
      </w:r>
      <w:r>
        <w:t xml:space="preserve">   pompous    </w:t>
      </w:r>
      <w:r>
        <w:t xml:space="preserve">   prodigal    </w:t>
      </w:r>
      <w:r>
        <w:t xml:space="preserve">   rational    </w:t>
      </w:r>
      <w:r>
        <w:t xml:space="preserve">   relevant    </w:t>
      </w:r>
      <w:r>
        <w:t xml:space="preserve">   reproach    </w:t>
      </w:r>
      <w:r>
        <w:t xml:space="preserve">   reverent    </w:t>
      </w:r>
      <w:r>
        <w:t xml:space="preserve">   skeptical    </w:t>
      </w:r>
      <w:r>
        <w:t xml:space="preserve">   superficial    </w:t>
      </w:r>
      <w:r>
        <w:t xml:space="preserve">   valid    </w:t>
      </w:r>
      <w:r>
        <w:t xml:space="preserve">   zeal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Vocabulary</dc:title>
  <dcterms:created xsi:type="dcterms:W3CDTF">2021-10-11T16:03:47Z</dcterms:created>
  <dcterms:modified xsi:type="dcterms:W3CDTF">2021-10-11T16:03:47Z</dcterms:modified>
</cp:coreProperties>
</file>