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Rancid    </w:t>
      </w:r>
      <w:r>
        <w:t xml:space="preserve">   Corpulent    </w:t>
      </w:r>
      <w:r>
        <w:t xml:space="preserve">   Stagnant    </w:t>
      </w:r>
      <w:r>
        <w:t xml:space="preserve">   Putrid    </w:t>
      </w:r>
      <w:r>
        <w:t xml:space="preserve">   Lethargic    </w:t>
      </w:r>
      <w:r>
        <w:t xml:space="preserve">   Stagnate    </w:t>
      </w:r>
      <w:r>
        <w:t xml:space="preserve">   Pungent    </w:t>
      </w:r>
      <w:r>
        <w:t xml:space="preserve">   Bourgeois    </w:t>
      </w:r>
      <w:r>
        <w:t xml:space="preserve">   Henchman    </w:t>
      </w:r>
      <w:r>
        <w:t xml:space="preserve">   Toothsome    </w:t>
      </w:r>
      <w:r>
        <w:t xml:space="preserve">   Carouse    </w:t>
      </w:r>
      <w:r>
        <w:t xml:space="preserve">   Abduct    </w:t>
      </w:r>
      <w:r>
        <w:t xml:space="preserve">   Odious    </w:t>
      </w:r>
      <w:r>
        <w:t xml:space="preserve">   Cavort    </w:t>
      </w:r>
      <w:r>
        <w:t xml:space="preserve">   Captivate    </w:t>
      </w:r>
      <w:r>
        <w:t xml:space="preserve">   Baleful    </w:t>
      </w:r>
      <w:r>
        <w:t xml:space="preserve">   Ruse    </w:t>
      </w:r>
      <w:r>
        <w:t xml:space="preserve">   Dutiful    </w:t>
      </w:r>
      <w:r>
        <w:t xml:space="preserve">   Noxious    </w:t>
      </w:r>
      <w:r>
        <w:t xml:space="preserve">   Euphoric    </w:t>
      </w:r>
      <w:r>
        <w:t xml:space="preserve">   Maxim    </w:t>
      </w:r>
      <w:r>
        <w:t xml:space="preserve">   Noisome    </w:t>
      </w:r>
      <w:r>
        <w:t xml:space="preserve">   Laudatory    </w:t>
      </w:r>
      <w:r>
        <w:t xml:space="preserve">   Acumen    </w:t>
      </w:r>
      <w:r>
        <w:t xml:space="preserve">   Gourmand    </w:t>
      </w:r>
      <w:r>
        <w:t xml:space="preserve">   Matrimony    </w:t>
      </w:r>
      <w:r>
        <w:t xml:space="preserve">   Pellucid    </w:t>
      </w:r>
      <w:r>
        <w:t xml:space="preserve">   Surfeit    </w:t>
      </w:r>
      <w:r>
        <w:t xml:space="preserve">   Espouse    </w:t>
      </w:r>
      <w:r>
        <w:t xml:space="preserve">   Abridge    </w:t>
      </w:r>
      <w:r>
        <w:t xml:space="preserve">   portly    </w:t>
      </w:r>
      <w:r>
        <w:t xml:space="preserve">   Surmise    </w:t>
      </w:r>
      <w:r>
        <w:t xml:space="preserve">   Aphorism    </w:t>
      </w:r>
      <w:r>
        <w:t xml:space="preserve">   Gluttonous    </w:t>
      </w:r>
      <w:r>
        <w:t xml:space="preserve">   Tortuous    </w:t>
      </w:r>
      <w:r>
        <w:t xml:space="preserve">   Vivacious    </w:t>
      </w:r>
      <w:r>
        <w:t xml:space="preserve">   Quid pro quo    </w:t>
      </w:r>
      <w:r>
        <w:t xml:space="preserve">   Excursion    </w:t>
      </w:r>
      <w:r>
        <w:t xml:space="preserve">   Somnolent    </w:t>
      </w:r>
      <w:r>
        <w:t xml:space="preserve">   Infuse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 </dc:title>
  <dcterms:created xsi:type="dcterms:W3CDTF">2021-10-11T16:03:20Z</dcterms:created>
  <dcterms:modified xsi:type="dcterms:W3CDTF">2021-10-11T16:03:20Z</dcterms:modified>
</cp:coreProperties>
</file>