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creditable    </w:t>
      </w:r>
      <w:r>
        <w:t xml:space="preserve">    perfidious     </w:t>
      </w:r>
      <w:r>
        <w:t xml:space="preserve">   fiduciary    </w:t>
      </w:r>
      <w:r>
        <w:t xml:space="preserve">   credentialed     </w:t>
      </w:r>
      <w:r>
        <w:t xml:space="preserve">   Laceration    </w:t>
      </w:r>
      <w:r>
        <w:t xml:space="preserve">    Lesion     </w:t>
      </w:r>
      <w:r>
        <w:t xml:space="preserve">    Contusion    </w:t>
      </w:r>
      <w:r>
        <w:t xml:space="preserve">   Abrasion    </w:t>
      </w:r>
      <w:r>
        <w:t xml:space="preserve">   hurry    </w:t>
      </w:r>
      <w:r>
        <w:t xml:space="preserve">   attach     </w:t>
      </w:r>
      <w:r>
        <w:t xml:space="preserve">   nag     </w:t>
      </w:r>
      <w:r>
        <w:t xml:space="preserve">   warn     </w:t>
      </w:r>
      <w:r>
        <w:t xml:space="preserve">    illogical    </w:t>
      </w:r>
      <w:r>
        <w:t xml:space="preserve">   egregious    </w:t>
      </w:r>
      <w:r>
        <w:t xml:space="preserve">   obdurate     </w:t>
      </w:r>
      <w:r>
        <w:t xml:space="preserve">   amenable     </w:t>
      </w:r>
      <w:r>
        <w:t xml:space="preserve">   finery    </w:t>
      </w:r>
      <w:r>
        <w:t xml:space="preserve">   tawdry     </w:t>
      </w:r>
      <w:r>
        <w:t xml:space="preserve">    ornery     </w:t>
      </w:r>
      <w:r>
        <w:t xml:space="preserve">   ineptitude    </w:t>
      </w:r>
      <w:r>
        <w:t xml:space="preserve">    Engender     </w:t>
      </w:r>
      <w:r>
        <w:t xml:space="preserve">   Covert    </w:t>
      </w:r>
      <w:r>
        <w:t xml:space="preserve">   Bilk     </w:t>
      </w:r>
      <w:r>
        <w:t xml:space="preserve">   Abrasive     </w:t>
      </w:r>
      <w:r>
        <w:t xml:space="preserve">   Placid     </w:t>
      </w:r>
      <w:r>
        <w:t xml:space="preserve">   Noxious     </w:t>
      </w:r>
      <w:r>
        <w:t xml:space="preserve">   Replete     </w:t>
      </w:r>
      <w:r>
        <w:t xml:space="preserve">   Plaintiff     </w:t>
      </w:r>
      <w:r>
        <w:t xml:space="preserve">   mutability     </w:t>
      </w:r>
      <w:r>
        <w:t xml:space="preserve">    naive     </w:t>
      </w:r>
      <w:r>
        <w:t xml:space="preserve">   nostalgia    </w:t>
      </w:r>
      <w:r>
        <w:t xml:space="preserve">   noxious     </w:t>
      </w:r>
      <w:r>
        <w:t xml:space="preserve">    Kindle     </w:t>
      </w:r>
      <w:r>
        <w:t xml:space="preserve">   Hamper    </w:t>
      </w:r>
      <w:r>
        <w:t xml:space="preserve">   Counterfeit     </w:t>
      </w:r>
      <w:r>
        <w:t xml:space="preserve">   Abhor     </w:t>
      </w:r>
      <w:r>
        <w:t xml:space="preserve">   Plagiarism     </w:t>
      </w:r>
      <w:r>
        <w:t xml:space="preserve">   amicable     </w:t>
      </w:r>
      <w:r>
        <w:t xml:space="preserve">   introvert     </w:t>
      </w:r>
      <w:r>
        <w:t xml:space="preserve">   bigot    </w:t>
      </w:r>
      <w:r>
        <w:t xml:space="preserve">   socialite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WORDS</dc:title>
  <dcterms:created xsi:type="dcterms:W3CDTF">2021-10-11T16:02:50Z</dcterms:created>
  <dcterms:modified xsi:type="dcterms:W3CDTF">2021-10-11T16:02:50Z</dcterms:modified>
</cp:coreProperties>
</file>