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Unwittingly    </w:t>
      </w:r>
      <w:r>
        <w:t xml:space="preserve">   Travesty    </w:t>
      </w:r>
      <w:r>
        <w:t xml:space="preserve">   Sparse    </w:t>
      </w:r>
      <w:r>
        <w:t xml:space="preserve">   Refute    </w:t>
      </w:r>
      <w:r>
        <w:t xml:space="preserve">   Recluse    </w:t>
      </w:r>
      <w:r>
        <w:t xml:space="preserve">   Rebuttal    </w:t>
      </w:r>
      <w:r>
        <w:t xml:space="preserve">   Parasite    </w:t>
      </w:r>
      <w:r>
        <w:t xml:space="preserve">   Pallid    </w:t>
      </w:r>
      <w:r>
        <w:t xml:space="preserve">   Overt    </w:t>
      </w:r>
      <w:r>
        <w:t xml:space="preserve">   Obsession    </w:t>
      </w:r>
      <w:r>
        <w:t xml:space="preserve">   Merge    </w:t>
      </w:r>
      <w:r>
        <w:t xml:space="preserve">   Incarcerate    </w:t>
      </w:r>
      <w:r>
        <w:t xml:space="preserve">   Impromptu    </w:t>
      </w:r>
      <w:r>
        <w:t xml:space="preserve">   Catalog    </w:t>
      </w:r>
      <w:r>
        <w:t xml:space="preserve">   Canvas    </w:t>
      </w:r>
      <w:r>
        <w:t xml:space="preserve">   Blasphemy    </w:t>
      </w:r>
      <w:r>
        <w:t xml:space="preserve">   Accentuate    </w:t>
      </w:r>
      <w:r>
        <w:t xml:space="preserve">   Abstain    </w:t>
      </w:r>
      <w:r>
        <w:t xml:space="preserve">   Abrasive    </w:t>
      </w:r>
      <w:r>
        <w:t xml:space="preserve">   Abort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WORD SEARCH</dc:title>
  <dcterms:created xsi:type="dcterms:W3CDTF">2021-10-11T16:03:30Z</dcterms:created>
  <dcterms:modified xsi:type="dcterms:W3CDTF">2021-10-11T16:03:30Z</dcterms:modified>
</cp:coreProperties>
</file>