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SAT Words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abscess    </w:t>
      </w:r>
      <w:r>
        <w:t xml:space="preserve">   abrupt    </w:t>
      </w:r>
      <w:r>
        <w:t xml:space="preserve">   abrogate    </w:t>
      </w:r>
      <w:r>
        <w:t xml:space="preserve">   abridgment    </w:t>
      </w:r>
      <w:r>
        <w:t xml:space="preserve">   abridge    </w:t>
      </w:r>
      <w:r>
        <w:t xml:space="preserve">   abrasion    </w:t>
      </w:r>
      <w:r>
        <w:t xml:space="preserve">   abrade    </w:t>
      </w:r>
      <w:r>
        <w:t xml:space="preserve">   aboveboard    </w:t>
      </w:r>
      <w:r>
        <w:t xml:space="preserve">   aborigines    </w:t>
      </w:r>
      <w:r>
        <w:t xml:space="preserve">   aboriginal     </w:t>
      </w:r>
      <w:r>
        <w:t xml:space="preserve">   abominate    </w:t>
      </w:r>
      <w:r>
        <w:t xml:space="preserve">   abominable    </w:t>
      </w:r>
      <w:r>
        <w:t xml:space="preserve">   abnormal    </w:t>
      </w:r>
      <w:r>
        <w:t xml:space="preserve">   abnegate    </w:t>
      </w:r>
      <w:r>
        <w:t xml:space="preserve">   ablution    </w:t>
      </w:r>
      <w:r>
        <w:t xml:space="preserve">   abjure    </w:t>
      </w:r>
      <w:r>
        <w:t xml:space="preserve">   abject     </w:t>
      </w:r>
      <w:r>
        <w:t xml:space="preserve">   abidance    </w:t>
      </w:r>
      <w:r>
        <w:t xml:space="preserve">   abhorrent    </w:t>
      </w:r>
      <w:r>
        <w:t xml:space="preserve">   abeyance    </w:t>
      </w:r>
      <w:r>
        <w:t xml:space="preserve">   aberration    </w:t>
      </w:r>
      <w:r>
        <w:t xml:space="preserve">   abed    </w:t>
      </w:r>
      <w:r>
        <w:t xml:space="preserve">   abduction    </w:t>
      </w:r>
      <w:r>
        <w:t xml:space="preserve">   abdominal    </w:t>
      </w:r>
      <w:r>
        <w:t xml:space="preserve">   abdomen    </w:t>
      </w:r>
      <w:r>
        <w:t xml:space="preserve">   abdicate    </w:t>
      </w:r>
      <w:r>
        <w:t xml:space="preserve">   abbot    </w:t>
      </w:r>
      <w:r>
        <w:t xml:space="preserve">   abbey    </w:t>
      </w:r>
      <w:r>
        <w:t xml:space="preserve">   abbess    </w:t>
      </w:r>
      <w:r>
        <w:t xml:space="preserve">   abase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Words 1</dc:title>
  <dcterms:created xsi:type="dcterms:W3CDTF">2021-10-11T16:02:45Z</dcterms:created>
  <dcterms:modified xsi:type="dcterms:W3CDTF">2021-10-11T16:02:45Z</dcterms:modified>
</cp:coreProperties>
</file>