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SAT Words 6-10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Conversational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Abundant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Lasting a long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Agreeing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criticize severely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Secret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Calmness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Absurd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Clearly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sympathize with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Reconcile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confirm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combine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 exceptional insight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forgive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Mercy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Brief but full of meaning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Words 6-10</dc:title>
  <dcterms:created xsi:type="dcterms:W3CDTF">2021-10-11T16:03:05Z</dcterms:created>
  <dcterms:modified xsi:type="dcterms:W3CDTF">2021-10-11T16:03:05Z</dcterms:modified>
</cp:coreProperties>
</file>