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Words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calm; placid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inequality in age, rank,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clear or distinct; vague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perceive; to differentiate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originate; 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strong disinclination;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quiet; saying little; usually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praise; to extol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showy; pretentious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honor; to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contempt; intense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delicate; elusive; not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undecided; unable to choose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mourn; to wail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boring and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reserve; taciturnity;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overbearingly assuming; proud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needless; overflowing; 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decorate; to adorn; to ornament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wastefully extravagant; lavish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lean; gaunt; sharp-cornered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generous; concerned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harmless; 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speak badly of; to degrade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disown; to reject; to disavow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Words Unit 1</dc:title>
  <dcterms:created xsi:type="dcterms:W3CDTF">2021-10-11T16:03:46Z</dcterms:created>
  <dcterms:modified xsi:type="dcterms:W3CDTF">2021-10-11T16:03:46Z</dcterms:modified>
</cp:coreProperties>
</file>