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TANGENT    </w:t>
      </w:r>
      <w:r>
        <w:t xml:space="preserve">   RENOWN    </w:t>
      </w:r>
      <w:r>
        <w:t xml:space="preserve">   PLAGIARISM    </w:t>
      </w:r>
      <w:r>
        <w:t xml:space="preserve">   NUANCE    </w:t>
      </w:r>
      <w:r>
        <w:t xml:space="preserve">   KNOTTY    </w:t>
      </w:r>
      <w:r>
        <w:t xml:space="preserve">   HANGAR    </w:t>
      </w:r>
      <w:r>
        <w:t xml:space="preserve">   ENGENDER    </w:t>
      </w:r>
      <w:r>
        <w:t xml:space="preserve">   COVERT    </w:t>
      </w:r>
      <w:r>
        <w:t xml:space="preserve">   BILK    </w:t>
      </w:r>
      <w:r>
        <w:t xml:space="preserve">   ABRASIVE    </w:t>
      </w:r>
      <w:r>
        <w:t xml:space="preserve">   TALISMAN    </w:t>
      </w:r>
      <w:r>
        <w:t xml:space="preserve">   REMUNERATION    </w:t>
      </w:r>
      <w:r>
        <w:t xml:space="preserve">   PLACID    </w:t>
      </w:r>
      <w:r>
        <w:t xml:space="preserve">   NOXIOUS    </w:t>
      </w:r>
      <w:r>
        <w:t xml:space="preserve">   KINDLE    </w:t>
      </w:r>
      <w:r>
        <w:t xml:space="preserve">   HAMPER    </w:t>
      </w:r>
      <w:r>
        <w:t xml:space="preserve">   ENFRANCHISE    </w:t>
      </w:r>
      <w:r>
        <w:t xml:space="preserve">   COUNTERFEIT    </w:t>
      </w:r>
      <w:r>
        <w:t xml:space="preserve">   BIGOT    </w:t>
      </w:r>
      <w:r>
        <w:t xml:space="preserve">   ABHOR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Words</dc:title>
  <dcterms:created xsi:type="dcterms:W3CDTF">2021-10-11T16:04:00Z</dcterms:created>
  <dcterms:modified xsi:type="dcterms:W3CDTF">2021-10-11T16:04:00Z</dcterms:modified>
</cp:coreProperties>
</file>