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SAT word puzzple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TACTFUL    </w:t>
      </w:r>
      <w:r>
        <w:t xml:space="preserve">   SCRUTINIZE    </w:t>
      </w:r>
      <w:r>
        <w:t xml:space="preserve">   RESTRAINED    </w:t>
      </w:r>
      <w:r>
        <w:t xml:space="preserve">   RESILIENT    </w:t>
      </w:r>
      <w:r>
        <w:t xml:space="preserve">   PRETENTIOUS    </w:t>
      </w:r>
      <w:r>
        <w:t xml:space="preserve">   PROCRASTINATE    </w:t>
      </w:r>
      <w:r>
        <w:t xml:space="preserve">   PRECOCIOUS    </w:t>
      </w:r>
      <w:r>
        <w:t xml:space="preserve">   PARCHED    </w:t>
      </w:r>
      <w:r>
        <w:t xml:space="preserve">   ORATOR    </w:t>
      </w:r>
      <w:r>
        <w:t xml:space="preserve">   INCOMPATIBLE    </w:t>
      </w:r>
      <w:r>
        <w:t xml:space="preserve">   IMPETUOUS    </w:t>
      </w:r>
      <w:r>
        <w:t xml:space="preserve">   HYPOTHESIS    </w:t>
      </w:r>
      <w:r>
        <w:t xml:space="preserve">   ABBREVIATE    </w:t>
      </w:r>
      <w:r>
        <w:t xml:space="preserve">   EXEMPLARY    </w:t>
      </w:r>
      <w:r>
        <w:t xml:space="preserve">   MUNDANE    </w:t>
      </w:r>
      <w:r>
        <w:t xml:space="preserve">   SPONTANEITY    </w:t>
      </w:r>
      <w:r>
        <w:t xml:space="preserve">   SCRUNTINIZE    </w:t>
      </w:r>
      <w:r>
        <w:t xml:space="preserve">   NONCHALANT    </w:t>
      </w:r>
      <w:r>
        <w:t xml:space="preserve">   NOVICE    </w:t>
      </w:r>
      <w:r>
        <w:t xml:space="preserve">   EMULATE    </w:t>
      </w:r>
      <w:r>
        <w:t xml:space="preserve">   EMPATHY    </w:t>
      </w:r>
      <w:r>
        <w:t xml:space="preserve">   DIVERGENT    </w:t>
      </w:r>
      <w:r>
        <w:t xml:space="preserve">   DISDAIN    </w:t>
      </w:r>
      <w:r>
        <w:t xml:space="preserve">   DISCREDIT    </w:t>
      </w:r>
      <w:r>
        <w:t xml:space="preserve">   DILIGENT    </w:t>
      </w:r>
      <w:r>
        <w:t xml:space="preserve">   DIGRESSION    </w:t>
      </w:r>
      <w:r>
        <w:t xml:space="preserve">   DEMAGOGUE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 puzzple 2</dc:title>
  <dcterms:created xsi:type="dcterms:W3CDTF">2021-10-11T16:03:53Z</dcterms:created>
  <dcterms:modified xsi:type="dcterms:W3CDTF">2021-10-11T16:03:53Z</dcterms:modified>
</cp:coreProperties>
</file>