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SAT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digression    </w:t>
      </w:r>
      <w:r>
        <w:t xml:space="preserve">   diligent    </w:t>
      </w:r>
      <w:r>
        <w:t xml:space="preserve">   discredit    </w:t>
      </w:r>
      <w:r>
        <w:t xml:space="preserve">   disdain    </w:t>
      </w:r>
      <w:r>
        <w:t xml:space="preserve">   divergent    </w:t>
      </w:r>
      <w:r>
        <w:t xml:space="preserve">   empathy    </w:t>
      </w:r>
      <w:r>
        <w:t xml:space="preserve">   emulate    </w:t>
      </w:r>
      <w:r>
        <w:t xml:space="preserve">   enervating    </w:t>
      </w:r>
      <w:r>
        <w:t xml:space="preserve">   ephemeral    </w:t>
      </w:r>
      <w:r>
        <w:t xml:space="preserve">   evanescent    </w:t>
      </w:r>
      <w:r>
        <w:t xml:space="preserve">   exemplary    </w:t>
      </w:r>
      <w:r>
        <w:t xml:space="preserve">   extenuate    </w:t>
      </w:r>
      <w:r>
        <w:t xml:space="preserve">   florid    </w:t>
      </w:r>
      <w:r>
        <w:t xml:space="preserve">   forbearance    </w:t>
      </w:r>
      <w:r>
        <w:t xml:space="preserve">   fortitude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 word search</dc:title>
  <dcterms:created xsi:type="dcterms:W3CDTF">2021-10-11T16:02:45Z</dcterms:created>
  <dcterms:modified xsi:type="dcterms:W3CDTF">2021-10-11T16:02:45Z</dcterms:modified>
</cp:coreProperties>
</file>