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S&amp;A Sort 33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sonar    </w:t>
      </w:r>
      <w:r>
        <w:t xml:space="preserve">   polar    </w:t>
      </w:r>
      <w:r>
        <w:t xml:space="preserve">   grammar    </w:t>
      </w:r>
      <w:r>
        <w:t xml:space="preserve">   solar    </w:t>
      </w:r>
      <w:r>
        <w:t xml:space="preserve">   dollar    </w:t>
      </w:r>
      <w:r>
        <w:t xml:space="preserve">   sugar    </w:t>
      </w:r>
      <w:r>
        <w:t xml:space="preserve">   collar    </w:t>
      </w:r>
      <w:r>
        <w:t xml:space="preserve">   glamour    </w:t>
      </w:r>
      <w:r>
        <w:t xml:space="preserve">   humour    </w:t>
      </w:r>
      <w:r>
        <w:t xml:space="preserve">   harbour    </w:t>
      </w:r>
      <w:r>
        <w:t xml:space="preserve">   rumour    </w:t>
      </w:r>
      <w:r>
        <w:t xml:space="preserve">   flavour    </w:t>
      </w:r>
      <w:r>
        <w:t xml:space="preserve">   favour    </w:t>
      </w:r>
      <w:r>
        <w:t xml:space="preserve">   colour    </w:t>
      </w:r>
      <w:r>
        <w:t xml:space="preserve">   error    </w:t>
      </w:r>
      <w:r>
        <w:t xml:space="preserve">   donor    </w:t>
      </w:r>
      <w:r>
        <w:t xml:space="preserve">   sailor    </w:t>
      </w:r>
      <w:r>
        <w:t xml:space="preserve">   actor    </w:t>
      </w:r>
      <w:r>
        <w:t xml:space="preserve">   tractor    </w:t>
      </w:r>
      <w:r>
        <w:t xml:space="preserve">   motor    </w:t>
      </w:r>
      <w:r>
        <w:t xml:space="preserve">   mirror    </w:t>
      </w:r>
      <w:r>
        <w:t xml:space="preserve">   doctor    </w:t>
      </w:r>
      <w:r>
        <w:t xml:space="preserve">   brother    </w:t>
      </w:r>
      <w:r>
        <w:t xml:space="preserve">   sister    </w:t>
      </w:r>
      <w:r>
        <w:t xml:space="preserve">   father    </w:t>
      </w:r>
      <w:r>
        <w:t xml:space="preserve">   flower    </w:t>
      </w:r>
      <w:r>
        <w:t xml:space="preserve">   silver    </w:t>
      </w:r>
      <w:r>
        <w:t xml:space="preserve">   weather    </w:t>
      </w:r>
      <w:r>
        <w:t xml:space="preserve">   cover    </w:t>
      </w:r>
      <w:r>
        <w:t xml:space="preserve">   rather    </w:t>
      </w:r>
      <w:r>
        <w:t xml:space="preserve">   spider    </w:t>
      </w:r>
      <w:r>
        <w:t xml:space="preserve">   mother    </w:t>
      </w:r>
      <w:r>
        <w:t xml:space="preserve">   under    </w:t>
      </w:r>
      <w:r>
        <w:t xml:space="preserve">   other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S&amp;A Sort 33</dc:title>
  <dcterms:created xsi:type="dcterms:W3CDTF">2021-10-11T15:55:19Z</dcterms:created>
  <dcterms:modified xsi:type="dcterms:W3CDTF">2021-10-11T15:55:19Z</dcterms:modified>
</cp:coreProperties>
</file>