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SBAENEG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violín    </w:t>
      </w:r>
      <w:r>
        <w:t xml:space="preserve">   Qué te chifla hacer    </w:t>
      </w:r>
      <w:r>
        <w:t xml:space="preserve">   bailar    </w:t>
      </w:r>
      <w:r>
        <w:t xml:space="preserve">   pasatiempos    </w:t>
      </w:r>
      <w:r>
        <w:t xml:space="preserve">   navegar    </w:t>
      </w:r>
      <w:r>
        <w:t xml:space="preserve">   escuchar musica    </w:t>
      </w:r>
      <w:r>
        <w:t xml:space="preserve">   amigos    </w:t>
      </w:r>
      <w:r>
        <w:t xml:space="preserve">   salir    </w:t>
      </w:r>
      <w:r>
        <w:t xml:space="preserve">   Mandar SMS    </w:t>
      </w:r>
      <w:r>
        <w:t xml:space="preserve">   chatear    </w:t>
      </w:r>
      <w:r>
        <w:t xml:space="preserve">   leer    </w:t>
      </w:r>
      <w:r>
        <w:t xml:space="preserve">   tiempo libre    </w:t>
      </w:r>
      <w:r>
        <w:t xml:space="preserve">   correos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SBAENEG</dc:title>
  <dcterms:created xsi:type="dcterms:W3CDTF">2021-10-11T16:05:41Z</dcterms:created>
  <dcterms:modified xsi:type="dcterms:W3CDTF">2021-10-11T16:05:41Z</dcterms:modified>
</cp:coreProperties>
</file>