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BUS DRIVERS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bus is on Fire what do we do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the end of the day you must let what out of your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kind of clothes do you wear while driving a School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While driving we always obey the.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communicate with office we 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At work you should always be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do you fuel your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Name one thing you must have while driving.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you are sick you should stay 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gets off the bus first.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first thing to do before entering your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At the last drop off you must check the bus for sleeping.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rear end someone this is 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 two years you must go to the doctors for an up date on your health.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With what do you remove water off your windows.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lights are used at railroad crossings.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what manner do you drive a School Bus.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Before you are allowed to Drive a School Bus you must get what.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DRIVERS </dc:title>
  <dcterms:created xsi:type="dcterms:W3CDTF">2021-10-11T16:07:57Z</dcterms:created>
  <dcterms:modified xsi:type="dcterms:W3CDTF">2021-10-11T16:07:57Z</dcterms:modified>
</cp:coreProperties>
</file>