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SCHOOL DAYS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crayons    </w:t>
      </w:r>
      <w:r>
        <w:t xml:space="preserve">   pencils    </w:t>
      </w:r>
      <w:r>
        <w:t xml:space="preserve">   desk    </w:t>
      </w:r>
      <w:r>
        <w:t xml:space="preserve">   teacher    </w:t>
      </w:r>
      <w:r>
        <w:t xml:space="preserve">   friends    </w:t>
      </w:r>
      <w:r>
        <w:t xml:space="preserve">   class    </w:t>
      </w:r>
      <w:r>
        <w:t xml:space="preserve">   music    </w:t>
      </w:r>
      <w:r>
        <w:t xml:space="preserve">   socialstudies    </w:t>
      </w:r>
      <w:r>
        <w:t xml:space="preserve">   homework    </w:t>
      </w:r>
      <w:r>
        <w:t xml:space="preserve">   library    </w:t>
      </w:r>
      <w:r>
        <w:t xml:space="preserve">   art    </w:t>
      </w:r>
      <w:r>
        <w:t xml:space="preserve">   language    </w:t>
      </w:r>
      <w:r>
        <w:t xml:space="preserve">   math    </w:t>
      </w:r>
      <w:r>
        <w:t xml:space="preserve">   science    </w:t>
      </w:r>
      <w:r>
        <w:t xml:space="preserve">   snowday    </w:t>
      </w:r>
      <w:r>
        <w:t xml:space="preserve">   recess    </w:t>
      </w:r>
      <w:r>
        <w:t xml:space="preserve">   lunch    </w:t>
      </w:r>
      <w:r>
        <w:t xml:space="preserve">   gym    </w:t>
      </w:r>
      <w:r>
        <w:t xml:space="preserve">   principal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DAYS</dc:title>
  <dcterms:created xsi:type="dcterms:W3CDTF">2021-10-11T16:07:04Z</dcterms:created>
  <dcterms:modified xsi:type="dcterms:W3CDTF">2021-10-11T16:07:04Z</dcterms:modified>
</cp:coreProperties>
</file>