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SCRAMBLE</w:t>
      </w:r>
    </w:p>
    <w:p>
      <w:pPr>
        <w:pStyle w:val="Questions"/>
      </w:pPr>
      <w:r>
        <w:t xml:space="preserve">1. IPLENC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LNUCH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DBAOERXM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AIHCR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BUS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EREASR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APREP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SONET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HAMT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EDSK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IETHW OBARD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KOOB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SLSCA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ETBLA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OLCKC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SCRAMBLE</dc:title>
  <dcterms:created xsi:type="dcterms:W3CDTF">2021-10-11T16:08:51Z</dcterms:created>
  <dcterms:modified xsi:type="dcterms:W3CDTF">2021-10-11T16:08:51Z</dcterms:modified>
</cp:coreProperties>
</file>