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SCHOOL SUBJECTS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GERMAN    </w:t>
      </w:r>
      <w:r>
        <w:t xml:space="preserve">   FRENCH    </w:t>
      </w:r>
      <w:r>
        <w:t xml:space="preserve">   SCIENCE    </w:t>
      </w:r>
      <w:r>
        <w:t xml:space="preserve">   HISTORY    </w:t>
      </w:r>
      <w:r>
        <w:t xml:space="preserve">   GEOGRAPHY    </w:t>
      </w:r>
      <w:r>
        <w:t xml:space="preserve">   SPORT    </w:t>
      </w:r>
      <w:r>
        <w:t xml:space="preserve">   SPANISH    </w:t>
      </w:r>
      <w:r>
        <w:t xml:space="preserve">   MATHS    </w:t>
      </w:r>
      <w:r>
        <w:t xml:space="preserve">   ART    </w:t>
      </w:r>
      <w:r>
        <w:t xml:space="preserve">   TECHNOLOGY    </w:t>
      </w:r>
      <w:r>
        <w:t xml:space="preserve">   DRAMA    </w:t>
      </w:r>
      <w:r>
        <w:t xml:space="preserve">   RE    </w:t>
      </w:r>
      <w:r>
        <w:t xml:space="preserve">   IT    </w:t>
      </w:r>
      <w:r>
        <w:t xml:space="preserve">   MUSIC    </w:t>
      </w:r>
      <w:r>
        <w:t xml:space="preserve">   ENGLISH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SUBJECTS</dc:title>
  <dcterms:created xsi:type="dcterms:W3CDTF">2021-10-11T16:09:02Z</dcterms:created>
  <dcterms:modified xsi:type="dcterms:W3CDTF">2021-10-11T16:09:02Z</dcterms:modified>
</cp:coreProperties>
</file>