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                                                                 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RULER    </w:t>
      </w:r>
      <w:r>
        <w:t xml:space="preserve">   BOOKS    </w:t>
      </w:r>
      <w:r>
        <w:t xml:space="preserve">   ART    </w:t>
      </w:r>
      <w:r>
        <w:t xml:space="preserve">   BUS    </w:t>
      </w:r>
      <w:r>
        <w:t xml:space="preserve">   CLASSROOM    </w:t>
      </w:r>
      <w:r>
        <w:t xml:space="preserve">   COMPUTERS    </w:t>
      </w:r>
      <w:r>
        <w:t xml:space="preserve">   DESK    </w:t>
      </w:r>
      <w:r>
        <w:t xml:space="preserve">   GYM    </w:t>
      </w:r>
      <w:r>
        <w:t xml:space="preserve">   HOMEWORK    </w:t>
      </w:r>
      <w:r>
        <w:t xml:space="preserve">   LUNCH    </w:t>
      </w:r>
      <w:r>
        <w:t xml:space="preserve">   MATH    </w:t>
      </w:r>
      <w:r>
        <w:t xml:space="preserve">   MUSIC    </w:t>
      </w:r>
      <w:r>
        <w:t xml:space="preserve">   PAPER    </w:t>
      </w:r>
      <w:r>
        <w:t xml:space="preserve">   PENCIL    </w:t>
      </w:r>
      <w:r>
        <w:t xml:space="preserve">   PLAYGROUND    </w:t>
      </w:r>
      <w:r>
        <w:t xml:space="preserve">   READING    </w:t>
      </w:r>
      <w:r>
        <w:t xml:space="preserve">   SCIENCE    </w:t>
      </w:r>
      <w:r>
        <w:t xml:space="preserve">   STUDENT    </w:t>
      </w:r>
      <w:r>
        <w:t xml:space="preserve">   TEACHER    </w:t>
      </w:r>
      <w:r>
        <w:t xml:space="preserve">   TEST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SCHOOL</dc:title>
  <dcterms:created xsi:type="dcterms:W3CDTF">2021-10-10T23:42:15Z</dcterms:created>
  <dcterms:modified xsi:type="dcterms:W3CDTF">2021-10-10T23:42:15Z</dcterms:modified>
</cp:coreProperties>
</file>