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 ~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substance that dissovles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things mix really well, the mixture is known as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paricles dispersed in a liquid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Able to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____________ is a mixture of a liquid in a liquid where one liquid will not dissolve in the other.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solute dissolved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substance will no longer dissovle in a solvent, the solution  is said to be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"Did it _________ in hot and cold water?" (The solute spreads into the solvent though you can't see 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substance that does not dissolve in a particular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substance that dissovles is known as the 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there is little solute in a solution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~ MIXTURES</dc:title>
  <dcterms:created xsi:type="dcterms:W3CDTF">2021-10-11T16:13:17Z</dcterms:created>
  <dcterms:modified xsi:type="dcterms:W3CDTF">2021-10-11T16:13:17Z</dcterms:modified>
</cp:coreProperties>
</file>