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FICTION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young women to unite the classes filmed 1927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Frank Herbert's series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Kurt Vonnegut's anti war science fiction classic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created Star Trek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Crichton novel Spielberg movie de-extinct dinosaurs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Invasion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Mary Shelley classic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Kirk Spock McCoy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Day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Author of The Mysterious Stranger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2001 A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Phileas Fogg's bet to go around the world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human &amp; two robots fun with cheesy Sci Fi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Burned in a lightsaber battle with Obi-Wan Kenobi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Author of Journey To The Center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Tv's The Outer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Asleep for 20 years he missed the American Revolution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Saint-Exupery's novella The Little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Tells the cops I Will Be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 Time Ago In A Galaxy Far 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Planet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wrote The Hobbit &amp; The Lord Of The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Rock star David Bowie starred in this strange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Spielberg's little stranded alien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Humanity trapped in a simulated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Marty McFly time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Likes to destroy  Japanese Citys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Cameron humanoid species on Pandora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Captain Nemo's submarine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Rod Serling's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time traveling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Close Encounters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Hanna-Barbera's space-age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wrote War Of The Worlds &amp; The Time Machine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</dc:title>
  <dcterms:created xsi:type="dcterms:W3CDTF">2021-10-11T16:15:12Z</dcterms:created>
  <dcterms:modified xsi:type="dcterms:W3CDTF">2021-10-11T16:15:12Z</dcterms:modified>
</cp:coreProperties>
</file>