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SCIENTIST AND SCIENTIFIC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MISS DENISE    </w:t>
      </w:r>
      <w:r>
        <w:t xml:space="preserve">   MR CHRIS    </w:t>
      </w:r>
      <w:r>
        <w:t xml:space="preserve">   ARISTOTLE    </w:t>
      </w:r>
      <w:r>
        <w:t xml:space="preserve">   ASTRONOMY    </w:t>
      </w:r>
      <w:r>
        <w:t xml:space="preserve">   WILLIAM HARVEY    </w:t>
      </w:r>
      <w:r>
        <w:t xml:space="preserve">   ADA LOVELACE    </w:t>
      </w:r>
      <w:r>
        <w:t xml:space="preserve">   ATOMIC BOMB    </w:t>
      </w:r>
      <w:r>
        <w:t xml:space="preserve">   NEUTRON    </w:t>
      </w:r>
      <w:r>
        <w:t xml:space="preserve">   PHYSICS    </w:t>
      </w:r>
      <w:r>
        <w:t xml:space="preserve">   JAMES CHADWICK    </w:t>
      </w:r>
      <w:r>
        <w:t xml:space="preserve">   GALILEO GALILEI    </w:t>
      </w:r>
      <w:r>
        <w:t xml:space="preserve">   ARCHIMEDES    </w:t>
      </w:r>
      <w:r>
        <w:t xml:space="preserve">   GRAVITATION    </w:t>
      </w:r>
      <w:r>
        <w:t xml:space="preserve">   MOLECULES    </w:t>
      </w:r>
      <w:r>
        <w:t xml:space="preserve">   ATOMS    </w:t>
      </w:r>
      <w:r>
        <w:t xml:space="preserve">   EVOLUTION    </w:t>
      </w:r>
      <w:r>
        <w:t xml:space="preserve">   LUIZ ALVAREZ    </w:t>
      </w:r>
      <w:r>
        <w:t xml:space="preserve">   CHEMISTRY    </w:t>
      </w:r>
      <w:r>
        <w:t xml:space="preserve">   NOBEL PRIZE    </w:t>
      </w:r>
      <w:r>
        <w:t xml:space="preserve">   ALBERT EINSTEIN    </w:t>
      </w:r>
      <w:r>
        <w:t xml:space="preserve">   CHARLES DARWIN    </w:t>
      </w:r>
      <w:r>
        <w:t xml:space="preserve">   THEORY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SCIENTIST AND SCIENTIFIC WORDS</dc:title>
  <dcterms:created xsi:type="dcterms:W3CDTF">2021-10-11T16:19:25Z</dcterms:created>
  <dcterms:modified xsi:type="dcterms:W3CDTF">2021-10-11T16:19:25Z</dcterms:modified>
</cp:coreProperties>
</file>