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SCL Rules!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Active    </w:t>
      </w:r>
      <w:r>
        <w:t xml:space="preserve">   Angela    </w:t>
      </w:r>
      <w:r>
        <w:t xml:space="preserve">   Archery    </w:t>
      </w:r>
      <w:r>
        <w:t xml:space="preserve">   Breakfast Club    </w:t>
      </w:r>
      <w:r>
        <w:t xml:space="preserve">   Chessboard    </w:t>
      </w:r>
      <w:r>
        <w:t xml:space="preserve">   Connect Four    </w:t>
      </w:r>
      <w:r>
        <w:t xml:space="preserve">   Cricket    </w:t>
      </w:r>
      <w:r>
        <w:t xml:space="preserve">   Dodgeball    </w:t>
      </w:r>
      <w:r>
        <w:t xml:space="preserve">   Donna    </w:t>
      </w:r>
      <w:r>
        <w:t xml:space="preserve">   Drafts    </w:t>
      </w:r>
      <w:r>
        <w:t xml:space="preserve">   Family it    </w:t>
      </w:r>
      <w:r>
        <w:t xml:space="preserve">   Football    </w:t>
      </w:r>
      <w:r>
        <w:t xml:space="preserve">   Fun    </w:t>
      </w:r>
      <w:r>
        <w:t xml:space="preserve">   Games    </w:t>
      </w:r>
      <w:r>
        <w:t xml:space="preserve">   Jenga    </w:t>
      </w:r>
      <w:r>
        <w:t xml:space="preserve">   Miss Mackey    </w:t>
      </w:r>
      <w:r>
        <w:t xml:space="preserve">   Parachute    </w:t>
      </w:r>
      <w:r>
        <w:t xml:space="preserve">   Snakes and ladders    </w:t>
      </w:r>
      <w:r>
        <w:t xml:space="preserve">   Sofie    </w:t>
      </w:r>
      <w:r>
        <w:t xml:space="preserve">   sports    </w:t>
      </w:r>
      <w:r>
        <w:t xml:space="preserve">   Tennis    </w:t>
      </w:r>
      <w:r>
        <w:t xml:space="preserve">   Toptrumps    </w:t>
      </w:r>
      <w:r>
        <w:t xml:space="preserve">   Uno    </w:t>
      </w:r>
      <w:r>
        <w:t xml:space="preserve">   Wraps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SCL Rules!</dc:title>
  <dcterms:created xsi:type="dcterms:W3CDTF">2021-10-11T16:21:17Z</dcterms:created>
  <dcterms:modified xsi:type="dcterms:W3CDTF">2021-10-11T16:21:17Z</dcterms:modified>
</cp:coreProperties>
</file>