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SCOOBY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Daphne    </w:t>
      </w:r>
      <w:r>
        <w:t xml:space="preserve">   Family    </w:t>
      </w:r>
      <w:r>
        <w:t xml:space="preserve">   Freddy    </w:t>
      </w:r>
      <w:r>
        <w:t xml:space="preserve">   HAPPY HALLOWEEN    </w:t>
      </w:r>
      <w:r>
        <w:t xml:space="preserve">   Jeepers    </w:t>
      </w:r>
      <w:r>
        <w:t xml:space="preserve">   Jinkies    </w:t>
      </w:r>
      <w:r>
        <w:t xml:space="preserve">   Michael Valencia Gomez    </w:t>
      </w:r>
      <w:r>
        <w:t xml:space="preserve">   Mystery Machine    </w:t>
      </w:r>
      <w:r>
        <w:t xml:space="preserve">   Puppy Power    </w:t>
      </w:r>
      <w:r>
        <w:t xml:space="preserve">   Scooby Doo    </w:t>
      </w:r>
      <w:r>
        <w:t xml:space="preserve">   Scrappy Doo    </w:t>
      </w:r>
      <w:r>
        <w:t xml:space="preserve">   Shaggy    </w:t>
      </w:r>
      <w:r>
        <w:t xml:space="preserve">   Velma    </w:t>
      </w:r>
      <w:r>
        <w:t xml:space="preserve">   Where Are You    </w:t>
      </w:r>
      <w:r>
        <w:t xml:space="preserve">   Zoinks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SCOOBY SEARCH</dc:title>
  <dcterms:created xsi:type="dcterms:W3CDTF">2021-10-11T16:21:10Z</dcterms:created>
  <dcterms:modified xsi:type="dcterms:W3CDTF">2021-10-11T16:21:10Z</dcterms:modified>
</cp:coreProperties>
</file>