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SCOTLAND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AULD LANG SYNE    </w:t>
      </w:r>
      <w:r>
        <w:t xml:space="preserve">   MEMORIES    </w:t>
      </w:r>
      <w:r>
        <w:t xml:space="preserve">   HAPPY    </w:t>
      </w:r>
      <w:r>
        <w:t xml:space="preserve">   FUN    </w:t>
      </w:r>
      <w:r>
        <w:t xml:space="preserve">   HIGHLANDS    </w:t>
      </w:r>
      <w:r>
        <w:t xml:space="preserve">   LASSIE    </w:t>
      </w:r>
      <w:r>
        <w:t xml:space="preserve">   LADDIE    </w:t>
      </w:r>
      <w:r>
        <w:t xml:space="preserve">   CLAN    </w:t>
      </w:r>
      <w:r>
        <w:t xml:space="preserve">   LOCH NESS MONSTER    </w:t>
      </w:r>
      <w:r>
        <w:t xml:space="preserve">   TARTAN    </w:t>
      </w:r>
      <w:r>
        <w:t xml:space="preserve">   BAGPIPES    </w:t>
      </w:r>
      <w:r>
        <w:t xml:space="preserve">   WHITE    </w:t>
      </w:r>
      <w:r>
        <w:t xml:space="preserve">   BLUE    </w:t>
      </w:r>
      <w:r>
        <w:t xml:space="preserve">   ST ANDREW    </w:t>
      </w:r>
      <w:r>
        <w:t xml:space="preserve">   HOGMANNAY    </w:t>
      </w:r>
      <w:r>
        <w:t xml:space="preserve">   KILT    </w:t>
      </w:r>
      <w:r>
        <w:t xml:space="preserve">   HAYLEIGH    </w:t>
      </w:r>
      <w:r>
        <w:t xml:space="preserve">   LIBBY    </w:t>
      </w:r>
      <w:r>
        <w:t xml:space="preserve">   EMELIA    </w:t>
      </w:r>
      <w:r>
        <w:t xml:space="preserve">   MATILDA    </w:t>
      </w:r>
      <w:r>
        <w:t xml:space="preserve">   GRANDAD    </w:t>
      </w:r>
      <w:r>
        <w:t xml:space="preserve">   GRANDMA    </w:t>
      </w:r>
      <w:r>
        <w:t xml:space="preserve">   MOTORWAY    </w:t>
      </w:r>
      <w:r>
        <w:t xml:space="preserve">   THE KELPIES    </w:t>
      </w:r>
      <w:r>
        <w:t xml:space="preserve">   FRASER    </w:t>
      </w:r>
      <w:r>
        <w:t xml:space="preserve">   MICHAEL    </w:t>
      </w:r>
      <w:r>
        <w:t xml:space="preserve">   EMMA    </w:t>
      </w:r>
      <w:r>
        <w:t xml:space="preserve">   KIRSTIE    </w:t>
      </w:r>
      <w:r>
        <w:t xml:space="preserve">   LOCH    </w:t>
      </w:r>
      <w:r>
        <w:t xml:space="preserve">   BEN NEVIS    </w:t>
      </w:r>
      <w:r>
        <w:t xml:space="preserve">   THISTLE    </w:t>
      </w:r>
      <w:r>
        <w:t xml:space="preserve">   HAGGIS    </w:t>
      </w:r>
      <w:r>
        <w:t xml:space="preserve">   GLASGOW    </w:t>
      </w:r>
      <w:r>
        <w:t xml:space="preserve">   EDINBURGH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SCOTLAND</dc:title>
  <dcterms:created xsi:type="dcterms:W3CDTF">2021-10-11T16:20:29Z</dcterms:created>
  <dcterms:modified xsi:type="dcterms:W3CDTF">2021-10-11T16:20:29Z</dcterms:modified>
</cp:coreProperties>
</file>