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SCRAMBLED </w:t>
      </w:r>
    </w:p>
    <w:p>
      <w:pPr>
        <w:pStyle w:val="Questions"/>
      </w:pPr>
      <w:r>
        <w:t xml:space="preserve">1. KSEATB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TSREAE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ATIBRB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NTUH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OETNNB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ESGG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GPRNIS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YANELEJLB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SERFOWL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UANDYS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YLLI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HECAOTOLC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GMPORUD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LSIUTP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ADERPA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LIODASFFD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UNNBY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</dc:title>
  <dcterms:created xsi:type="dcterms:W3CDTF">2021-10-11T16:21:13Z</dcterms:created>
  <dcterms:modified xsi:type="dcterms:W3CDTF">2021-10-11T16:21:13Z</dcterms:modified>
</cp:coreProperties>
</file>