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SCRAMBLE OF AFRICA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GENOCIDE    </w:t>
      </w:r>
      <w:r>
        <w:t xml:space="preserve">   ARMY    </w:t>
      </w:r>
      <w:r>
        <w:t xml:space="preserve">   MISSIONARIES    </w:t>
      </w:r>
      <w:r>
        <w:t xml:space="preserve">   BRITAIN    </w:t>
      </w:r>
      <w:r>
        <w:t xml:space="preserve">   GERMANY    </w:t>
      </w:r>
      <w:r>
        <w:t xml:space="preserve">   BERLIN ACT    </w:t>
      </w:r>
      <w:r>
        <w:t xml:space="preserve">   REVOLUTION    </w:t>
      </w:r>
      <w:r>
        <w:t xml:space="preserve">   BERLIN CONFERENCE    </w:t>
      </w:r>
      <w:r>
        <w:t xml:space="preserve">   ARTEFACTS    </w:t>
      </w:r>
      <w:r>
        <w:t xml:space="preserve">   COMMUNALISM    </w:t>
      </w:r>
      <w:r>
        <w:t xml:space="preserve">   TRADE    </w:t>
      </w:r>
      <w:r>
        <w:t xml:space="preserve">   COLONISATION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SCRAMBLE OF AFRICA</dc:title>
  <dcterms:created xsi:type="dcterms:W3CDTF">2021-10-11T16:21:34Z</dcterms:created>
  <dcterms:modified xsi:type="dcterms:W3CDTF">2021-10-11T16:21:34Z</dcterms:modified>
</cp:coreProperties>
</file>