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SDS and Chemical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substance, or mixture of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Acids are considered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Color on NFPA label signifies a fire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 on NFPA label signifies a reactivity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two signal words on a SDS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Abbreviation for Permissible Exposure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According to OSHA section 7 gives you information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Color on NFPA label signifies a health hazard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two signal words on a SDS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chemicals get through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Sections on a safety Data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According to OSHA section 3  gives you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chemical or substance that can burn is classified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Time weighted averages are based on a ________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Eye protection when dealing with chemicals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Employees are required to do this annually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and Chemical Safety</dc:title>
  <dcterms:created xsi:type="dcterms:W3CDTF">2021-10-11T16:22:35Z</dcterms:created>
  <dcterms:modified xsi:type="dcterms:W3CDTF">2021-10-11T16:22:35Z</dcterms:modified>
</cp:coreProperties>
</file>