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age    </w:t>
      </w:r>
      <w:r>
        <w:t xml:space="preserve">   birthdaycake    </w:t>
      </w:r>
      <w:r>
        <w:t xml:space="preserve">   candles    </w:t>
      </w:r>
      <w:r>
        <w:t xml:space="preserve">   candy    </w:t>
      </w:r>
      <w:r>
        <w:t xml:space="preserve">   card    </w:t>
      </w:r>
      <w:r>
        <w:t xml:space="preserve">   icecream    </w:t>
      </w:r>
      <w:r>
        <w:t xml:space="preserve">   icing    </w:t>
      </w:r>
      <w:r>
        <w:t xml:space="preserve">   invitation    </w:t>
      </w:r>
      <w:r>
        <w:t xml:space="preserve">   noisemaker    </w:t>
      </w:r>
      <w:r>
        <w:t xml:space="preserve">   pinata    </w:t>
      </w:r>
      <w:r>
        <w:t xml:space="preserve">   play    </w:t>
      </w:r>
      <w:r>
        <w:t xml:space="preserve">   present    </w:t>
      </w:r>
      <w:r>
        <w:t xml:space="preserve">   presents    </w:t>
      </w:r>
      <w:r>
        <w:t xml:space="preserve">   ribbon    </w:t>
      </w:r>
      <w:r>
        <w:t xml:space="preserve">   surprise    </w:t>
      </w:r>
      <w:r>
        <w:t xml:space="preserve">   thankyou    </w:t>
      </w:r>
      <w:r>
        <w:t xml:space="preserve">   treatbag    </w:t>
      </w:r>
      <w:r>
        <w:t xml:space="preserve">   whippedcream    </w:t>
      </w:r>
      <w:r>
        <w:t xml:space="preserve">   wish    </w:t>
      </w:r>
      <w:r>
        <w:t xml:space="preserve">   wrappingpaper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</dc:title>
  <dcterms:created xsi:type="dcterms:W3CDTF">2021-10-11T16:23:59Z</dcterms:created>
  <dcterms:modified xsi:type="dcterms:W3CDTF">2021-10-11T16:23:59Z</dcterms:modified>
</cp:coreProperties>
</file>