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SEASONS, MONTHS,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WINTER    </w:t>
      </w:r>
      <w:r>
        <w:t xml:space="preserve">   SPRING    </w:t>
      </w:r>
      <w:r>
        <w:t xml:space="preserve">   SUMMER    </w:t>
      </w:r>
      <w:r>
        <w:t xml:space="preserve">   AUTUMN    </w:t>
      </w:r>
      <w:r>
        <w:t xml:space="preserve">   MONDAY    </w:t>
      </w:r>
      <w:r>
        <w:t xml:space="preserve">   TUESDAY    </w:t>
      </w:r>
      <w:r>
        <w:t xml:space="preserve">   WEDNESDAY    </w:t>
      </w:r>
      <w:r>
        <w:t xml:space="preserve">   THURSDAY    </w:t>
      </w:r>
      <w:r>
        <w:t xml:space="preserve">   FRIDAY    </w:t>
      </w:r>
      <w:r>
        <w:t xml:space="preserve">   SATURDAY    </w:t>
      </w:r>
      <w:r>
        <w:t xml:space="preserve">   SUNDAY    </w:t>
      </w:r>
      <w:r>
        <w:t xml:space="preserve">   JANUARY    </w:t>
      </w:r>
      <w:r>
        <w:t xml:space="preserve">   FEBRUARY    </w:t>
      </w:r>
      <w:r>
        <w:t xml:space="preserve">   MARCH    </w:t>
      </w:r>
      <w:r>
        <w:t xml:space="preserve">   APRIL    </w:t>
      </w:r>
      <w:r>
        <w:t xml:space="preserve">   MAY    </w:t>
      </w:r>
      <w:r>
        <w:t xml:space="preserve">   JUNE    </w:t>
      </w:r>
      <w:r>
        <w:t xml:space="preserve">   JULY    </w:t>
      </w:r>
      <w:r>
        <w:t xml:space="preserve">   AUGUST    </w:t>
      </w:r>
      <w:r>
        <w:t xml:space="preserve">   SEPTEMBER    </w:t>
      </w:r>
      <w:r>
        <w:t xml:space="preserve">   OCTOBER    </w:t>
      </w:r>
      <w:r>
        <w:t xml:space="preserve">   NOVEMBER    </w:t>
      </w:r>
      <w:r>
        <w:t xml:space="preserve">   DECEMBER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SEASONS, MONTHS, DAYS</dc:title>
  <dcterms:created xsi:type="dcterms:W3CDTF">2021-10-11T16:24:27Z</dcterms:created>
  <dcterms:modified xsi:type="dcterms:W3CDTF">2021-10-11T16:24:27Z</dcterms:modified>
</cp:coreProperties>
</file>