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SEA ANIMALS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PARANA    </w:t>
      </w:r>
      <w:r>
        <w:t xml:space="preserve">   SEA HORSE    </w:t>
      </w:r>
      <w:r>
        <w:t xml:space="preserve">   SEA TURTLE    </w:t>
      </w:r>
      <w:r>
        <w:t xml:space="preserve">   LOBSTER    </w:t>
      </w:r>
      <w:r>
        <w:t xml:space="preserve">   CRAB    </w:t>
      </w:r>
      <w:r>
        <w:t xml:space="preserve">   SQUID    </w:t>
      </w:r>
      <w:r>
        <w:t xml:space="preserve">   OCTOPUS    </w:t>
      </w:r>
      <w:r>
        <w:t xml:space="preserve">   JELLY FISH    </w:t>
      </w:r>
      <w:r>
        <w:t xml:space="preserve">   SEA OTTER    </w:t>
      </w:r>
      <w:r>
        <w:t xml:space="preserve">   CORAL    </w:t>
      </w:r>
      <w:r>
        <w:t xml:space="preserve">   CLOWN FISH    </w:t>
      </w:r>
      <w:r>
        <w:t xml:space="preserve">   STINGRAY    </w:t>
      </w:r>
      <w:r>
        <w:t xml:space="preserve">   STAR FISH    </w:t>
      </w:r>
      <w:r>
        <w:t xml:space="preserve">   WHALE    </w:t>
      </w:r>
      <w:r>
        <w:t xml:space="preserve">   SHARK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 ANIMALS</dc:title>
  <dcterms:created xsi:type="dcterms:W3CDTF">2021-10-29T03:53:39Z</dcterms:created>
  <dcterms:modified xsi:type="dcterms:W3CDTF">2021-10-29T03:53:39Z</dcterms:modified>
</cp:coreProperties>
</file>