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SECTION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Spigot    </w:t>
      </w:r>
      <w:r>
        <w:t xml:space="preserve">   Forlorn    </w:t>
      </w:r>
      <w:r>
        <w:t xml:space="preserve">   Preposterous    </w:t>
      </w:r>
      <w:r>
        <w:t xml:space="preserve">   Stifling    </w:t>
      </w:r>
      <w:r>
        <w:t xml:space="preserve">   Grimaced    </w:t>
      </w:r>
      <w:r>
        <w:t xml:space="preserve">   Juvenile    </w:t>
      </w:r>
      <w:r>
        <w:t xml:space="preserve">   Perimeter    </w:t>
      </w:r>
      <w:r>
        <w:t xml:space="preserve">   Excavated    </w:t>
      </w:r>
      <w:r>
        <w:t xml:space="preserve">   Expanse    </w:t>
      </w:r>
      <w:r>
        <w:t xml:space="preserve">   Desolate    </w:t>
      </w:r>
      <w:r>
        <w:t xml:space="preserve">   Scarcity    </w:t>
      </w:r>
      <w:r>
        <w:t xml:space="preserve">   Deftly    </w:t>
      </w:r>
      <w:r>
        <w:t xml:space="preserve">   Expelling    </w:t>
      </w:r>
      <w:r>
        <w:t xml:space="preserve">   Gestured    </w:t>
      </w:r>
      <w:r>
        <w:t xml:space="preserve">   Perseverance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terms:created xsi:type="dcterms:W3CDTF">2021-10-11T16:24:42Z</dcterms:created>
  <dcterms:modified xsi:type="dcterms:W3CDTF">2021-10-11T16:24:42Z</dcterms:modified>
</cp:coreProperties>
</file>