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SECTION 1 (chapters 1-4)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intense    </w:t>
      </w:r>
      <w:r>
        <w:t xml:space="preserve">   tingle    </w:t>
      </w:r>
      <w:r>
        <w:t xml:space="preserve">   remedies    </w:t>
      </w:r>
      <w:r>
        <w:t xml:space="preserve">   delectable    </w:t>
      </w:r>
      <w:r>
        <w:t xml:space="preserve">   rollicking    </w:t>
      </w:r>
      <w:r>
        <w:t xml:space="preserve">   placidly    </w:t>
      </w:r>
      <w:r>
        <w:t xml:space="preserve">   prim    </w:t>
      </w:r>
      <w:r>
        <w:t xml:space="preserve">   firmament    </w:t>
      </w:r>
      <w:r>
        <w:t xml:space="preserve">   pirouette    </w:t>
      </w:r>
      <w:r>
        <w:t xml:space="preserve">   fatal    </w:t>
      </w:r>
      <w:r>
        <w:t xml:space="preserve">   commotion    </w:t>
      </w:r>
      <w:r>
        <w:t xml:space="preserve">   clad    </w:t>
      </w:r>
      <w:r>
        <w:t xml:space="preserve">   enchantment    </w:t>
      </w:r>
      <w:r>
        <w:t xml:space="preserve">   engrossed    </w:t>
      </w:r>
      <w:r>
        <w:t xml:space="preserve">   spires    </w:t>
      </w:r>
      <w:r>
        <w:t xml:space="preserve">   hauteur    </w:t>
      </w:r>
      <w:r>
        <w:t xml:space="preserve">   romantic    </w:t>
      </w:r>
      <w:r>
        <w:t xml:space="preserve">   trifle    </w:t>
      </w:r>
      <w:r>
        <w:t xml:space="preserve">   romps    </w:t>
      </w:r>
      <w:r>
        <w:t xml:space="preserve">   bosun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(chapters 1-4)</dc:title>
  <dcterms:created xsi:type="dcterms:W3CDTF">2021-10-11T16:24:23Z</dcterms:created>
  <dcterms:modified xsi:type="dcterms:W3CDTF">2021-10-11T16:24:23Z</dcterms:modified>
</cp:coreProperties>
</file>