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SECT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cut into a living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bug with three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separate part of society,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cut in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tomato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cut across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take the moisture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possible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separate part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 into for investigation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diploma or recognition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crossroads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cut into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couch with different parts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 Words</dc:title>
  <dcterms:created xsi:type="dcterms:W3CDTF">2021-10-11T16:24:52Z</dcterms:created>
  <dcterms:modified xsi:type="dcterms:W3CDTF">2021-10-11T16:24:52Z</dcterms:modified>
</cp:coreProperties>
</file>