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HARM ALTERNATIVES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MEDITATE    </w:t>
      </w:r>
      <w:r>
        <w:t xml:space="preserve">   PLAY VIDEO GAMES    </w:t>
      </w:r>
      <w:r>
        <w:t xml:space="preserve">   TAKE A NAP    </w:t>
      </w:r>
      <w:r>
        <w:t xml:space="preserve">   PRAYING    </w:t>
      </w:r>
      <w:r>
        <w:t xml:space="preserve">   PUZZLES    </w:t>
      </w:r>
      <w:r>
        <w:t xml:space="preserve">   BAKING    </w:t>
      </w:r>
      <w:r>
        <w:t xml:space="preserve">   CLEAN ROOM    </w:t>
      </w:r>
      <w:r>
        <w:t xml:space="preserve">   CALL HOTLINE    </w:t>
      </w:r>
      <w:r>
        <w:t xml:space="preserve">   RIP UP PAPER    </w:t>
      </w:r>
      <w:r>
        <w:t xml:space="preserve">   PUNCH A PILLOW    </w:t>
      </w:r>
      <w:r>
        <w:t xml:space="preserve">   SQUEEZE ICE CUBES    </w:t>
      </w:r>
      <w:r>
        <w:t xml:space="preserve">   JOURNALING    </w:t>
      </w:r>
      <w:r>
        <w:t xml:space="preserve">   WALKING    </w:t>
      </w:r>
      <w:r>
        <w:t xml:space="preserve">   WATCH FUNNY VIDEOS    </w:t>
      </w:r>
      <w:r>
        <w:t xml:space="preserve">   TAKE A BATH    </w:t>
      </w:r>
      <w:r>
        <w:t xml:space="preserve">   DRAW ON BODY    </w:t>
      </w:r>
      <w:r>
        <w:t xml:space="preserve">   TALK TO TRUSTED ADULT    </w:t>
      </w:r>
      <w:r>
        <w:t xml:space="preserve">   SQUEEZE STRESS BALL    </w:t>
      </w:r>
      <w:r>
        <w:t xml:space="preserve">   PAINTING    </w:t>
      </w:r>
      <w:r>
        <w:t xml:space="preserve">   COLORING    </w:t>
      </w:r>
      <w:r>
        <w:t xml:space="preserve">   DANCING    </w:t>
      </w:r>
      <w:r>
        <w:t xml:space="preserve">   RUNNING    </w:t>
      </w:r>
      <w:r>
        <w:t xml:space="preserve">   SINGING    </w:t>
      </w:r>
      <w:r>
        <w:t xml:space="preserve">   GET HELP    </w:t>
      </w:r>
      <w:r>
        <w:t xml:space="preserve">   BREATHE DEEPLY    </w:t>
      </w:r>
      <w:r>
        <w:t xml:space="preserve">   LISTEN TO MUSIC    </w:t>
      </w:r>
      <w:r>
        <w:t xml:space="preserve">   EXERCISE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HARM ALTERNATIVES</dc:title>
  <dcterms:created xsi:type="dcterms:W3CDTF">2021-10-11T16:28:07Z</dcterms:created>
  <dcterms:modified xsi:type="dcterms:W3CDTF">2021-10-11T16:28:07Z</dcterms:modified>
</cp:coreProperties>
</file>