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MOTIVATION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 AM TALENTED    </w:t>
      </w:r>
      <w:r>
        <w:t xml:space="preserve">   I AM HERE    </w:t>
      </w:r>
      <w:r>
        <w:t xml:space="preserve">   I AM RARE    </w:t>
      </w:r>
      <w:r>
        <w:t xml:space="preserve">   I AM POWERFUL    </w:t>
      </w:r>
      <w:r>
        <w:t xml:space="preserve">   I AM CAPABLE    </w:t>
      </w:r>
      <w:r>
        <w:t xml:space="preserve">   I AM UNIQUE    </w:t>
      </w:r>
      <w:r>
        <w:t xml:space="preserve">   I AM NEEDED    </w:t>
      </w:r>
      <w:r>
        <w:t xml:space="preserve">   I AM WANTED    </w:t>
      </w:r>
      <w:r>
        <w:t xml:space="preserve">   I AM LOVED    </w:t>
      </w:r>
      <w:r>
        <w:t xml:space="preserve">   MY DREAMS WILL COME TRUE    </w:t>
      </w:r>
      <w:r>
        <w:t xml:space="preserve">   I AM WORTHY    </w:t>
      </w:r>
      <w:r>
        <w:t xml:space="preserve">   I BELIEVE IN MYSELF    </w:t>
      </w:r>
      <w:r>
        <w:t xml:space="preserve">   I AM ME    </w:t>
      </w:r>
      <w:r>
        <w:t xml:space="preserve">   I AM A WARRIOR    </w:t>
      </w:r>
      <w:r>
        <w:t xml:space="preserve">   ANYTHING IS POSSIBLE    </w:t>
      </w:r>
      <w:r>
        <w:t xml:space="preserve">   I CAN DO THIS    </w:t>
      </w:r>
      <w:r>
        <w:t xml:space="preserve">   I AM STRONG    </w:t>
      </w:r>
      <w:r>
        <w:t xml:space="preserve">   I AM BEAUTIFUL    </w:t>
      </w:r>
      <w:r>
        <w:t xml:space="preserve">   I WORK HARD    </w:t>
      </w:r>
      <w:r>
        <w:t xml:space="preserve">   I AM GOOD ENOUGH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MOTIVATION</dc:title>
  <dcterms:created xsi:type="dcterms:W3CDTF">2021-10-11T16:28:20Z</dcterms:created>
  <dcterms:modified xsi:type="dcterms:W3CDTF">2021-10-11T16:28:20Z</dcterms:modified>
</cp:coreProperties>
</file>